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4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5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1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0586230619008527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зом,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18810586230619008527 от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18rplc-4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0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UserDefinedgrp-41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7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8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9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0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0412365400675021722320126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4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</w:t>
      </w:r>
      <w:r>
        <w:rPr>
          <w:rStyle w:val="cat-Addressgrp-1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5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3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4rplc-0">
    <w:name w:val="cat-PhoneNumber grp-24 rplc-0"/>
    <w:basedOn w:val="DefaultParagraphFont"/>
  </w:style>
  <w:style w:type="character" w:customStyle="1" w:styleId="cat-PhoneNumbergrp-25rplc-1">
    <w:name w:val="cat-PhoneNumber grp-25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4rplc-5">
    <w:name w:val="cat-FIO grp-14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FIOgrp-16rplc-16">
    <w:name w:val="cat-FIO grp-16 rplc-16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FIOgrp-16rplc-26">
    <w:name w:val="cat-FIO grp-16 rplc-26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11rplc-34">
    <w:name w:val="cat-UserDefined grp-11 rplc-34"/>
    <w:basedOn w:val="DefaultParagraphFont"/>
  </w:style>
  <w:style w:type="character" w:customStyle="1" w:styleId="cat-UserDefinedgrp-26rplc-35">
    <w:name w:val="cat-UserDefined grp-26 rplc-35"/>
    <w:basedOn w:val="DefaultParagraphFont"/>
  </w:style>
  <w:style w:type="character" w:customStyle="1" w:styleId="cat-UserDefinedgrp-12rplc-38">
    <w:name w:val="cat-UserDefined grp-12 rplc-38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FIOgrp-18rplc-43">
    <w:name w:val="cat-FIO grp-18 rplc-43"/>
    <w:basedOn w:val="DefaultParagraphFont"/>
  </w:style>
  <w:style w:type="character" w:customStyle="1" w:styleId="cat-UserDefinedgrp-40rplc-44">
    <w:name w:val="cat-UserDefined grp-40 rplc-44"/>
    <w:basedOn w:val="DefaultParagraphFont"/>
  </w:style>
  <w:style w:type="character" w:customStyle="1" w:styleId="cat-UserDefinedgrp-41rplc-47">
    <w:name w:val="cat-UserDefined grp-41 rplc-47"/>
    <w:basedOn w:val="DefaultParagraphFont"/>
  </w:style>
  <w:style w:type="character" w:customStyle="1" w:styleId="cat-Addressgrp-5rplc-48">
    <w:name w:val="cat-Address grp-5 rplc-48"/>
    <w:basedOn w:val="DefaultParagraphFont"/>
  </w:style>
  <w:style w:type="character" w:customStyle="1" w:styleId="cat-PhoneNumbergrp-27rplc-49">
    <w:name w:val="cat-PhoneNumber grp-27 rplc-49"/>
    <w:basedOn w:val="DefaultParagraphFont"/>
  </w:style>
  <w:style w:type="character" w:customStyle="1" w:styleId="cat-PhoneNumbergrp-28rplc-50">
    <w:name w:val="cat-PhoneNumber grp-28 rplc-50"/>
    <w:basedOn w:val="DefaultParagraphFont"/>
  </w:style>
  <w:style w:type="character" w:customStyle="1" w:styleId="cat-PhoneNumbergrp-29rplc-51">
    <w:name w:val="cat-PhoneNumber grp-29 rplc-51"/>
    <w:basedOn w:val="DefaultParagraphFont"/>
  </w:style>
  <w:style w:type="character" w:customStyle="1" w:styleId="cat-PhoneNumbergrp-30rplc-52">
    <w:name w:val="cat-PhoneNumber grp-30 rplc-52"/>
    <w:basedOn w:val="DefaultParagraphFont"/>
  </w:style>
  <w:style w:type="character" w:customStyle="1" w:styleId="cat-Addressgrp-7rplc-53">
    <w:name w:val="cat-Address grp-7 rplc-53"/>
    <w:basedOn w:val="DefaultParagraphFont"/>
  </w:style>
  <w:style w:type="character" w:customStyle="1" w:styleId="cat-Addressgrp-6rplc-54">
    <w:name w:val="cat-Address grp-6 rplc-54"/>
    <w:basedOn w:val="DefaultParagraphFont"/>
  </w:style>
  <w:style w:type="character" w:customStyle="1" w:styleId="cat-Addressgrp-1rplc-55">
    <w:name w:val="cat-Address grp-1 rplc-55"/>
    <w:basedOn w:val="DefaultParagraphFont"/>
  </w:style>
  <w:style w:type="character" w:customStyle="1" w:styleId="cat-FIOgrp-19rplc-56">
    <w:name w:val="cat-FIO grp-19 rplc-56"/>
    <w:basedOn w:val="DefaultParagraphFont"/>
  </w:style>
  <w:style w:type="character" w:customStyle="1" w:styleId="cat-UserDefinedgrp-43rplc-57">
    <w:name w:val="cat-UserDefined grp-43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